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C5" w:rsidRPr="008F6FC5" w:rsidRDefault="008F6FC5" w:rsidP="0063157C">
      <w:pPr>
        <w:ind w:left="142"/>
        <w:jc w:val="center"/>
        <w:rPr>
          <w:b/>
        </w:rPr>
      </w:pPr>
      <w:r w:rsidRPr="008F6FC5">
        <w:rPr>
          <w:b/>
        </w:rPr>
        <w:t>УСЛОВИЯ УЧАСТИЯ В ДНЕЙ ОТКРЫТЫХ ДВЕРЕЙ.</w:t>
      </w:r>
    </w:p>
    <w:p w:rsidR="008F6FC5" w:rsidRDefault="008F6FC5" w:rsidP="008F6FC5">
      <w:r>
        <w:t xml:space="preserve"> Для участия в дней открытых дверей руководству Вашей компаний, отвечающий за обучение и повышение квалификации сотрудников необходимо посетить наш сайт (www.busenglishconsult.ru), ознакомиться подробно с информации о наших семинарах, а потом ответить на следующие вопросы:</w:t>
      </w:r>
    </w:p>
    <w:p w:rsidR="008F6FC5" w:rsidRPr="0063157C" w:rsidRDefault="008F6FC5" w:rsidP="0063157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3157C">
        <w:rPr>
          <w:i/>
          <w:sz w:val="28"/>
          <w:szCs w:val="28"/>
        </w:rPr>
        <w:t>Из раздела "список тем семинаров" выбрать три (3) темы (в порядке предпочтительности) из более чем сорока (40), которые Вам большее всего нравятся и хотели бы посетить;</w:t>
      </w:r>
    </w:p>
    <w:p w:rsidR="0063157C" w:rsidRPr="0063157C" w:rsidRDefault="0063157C" w:rsidP="0063157C">
      <w:pPr>
        <w:ind w:left="360"/>
        <w:rPr>
          <w:b/>
          <w:i/>
          <w:sz w:val="28"/>
          <w:szCs w:val="28"/>
          <w:lang w:val="en-US"/>
        </w:rPr>
      </w:pPr>
      <w:r w:rsidRPr="0063157C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т</w:t>
      </w:r>
      <w:r w:rsidRPr="0063157C">
        <w:rPr>
          <w:b/>
          <w:i/>
          <w:sz w:val="28"/>
          <w:szCs w:val="28"/>
        </w:rPr>
        <w:t>вет</w:t>
      </w:r>
      <w:r>
        <w:rPr>
          <w:b/>
          <w:i/>
          <w:sz w:val="28"/>
          <w:szCs w:val="28"/>
          <w:lang w:val="en-US"/>
        </w:rPr>
        <w:t>:</w:t>
      </w:r>
    </w:p>
    <w:p w:rsidR="008F6FC5" w:rsidRPr="0063157C" w:rsidRDefault="008F6FC5" w:rsidP="006315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57C">
        <w:rPr>
          <w:sz w:val="28"/>
          <w:szCs w:val="28"/>
        </w:rPr>
        <w:t>Объяснить причину выбора именно эти 3 темы;</w:t>
      </w:r>
    </w:p>
    <w:p w:rsidR="0063157C" w:rsidRPr="0063157C" w:rsidRDefault="0063157C" w:rsidP="0063157C">
      <w:pPr>
        <w:pStyle w:val="a3"/>
        <w:tabs>
          <w:tab w:val="left" w:pos="709"/>
        </w:tabs>
        <w:ind w:left="426"/>
        <w:rPr>
          <w:b/>
          <w:i/>
          <w:sz w:val="28"/>
          <w:szCs w:val="28"/>
          <w:lang w:val="en-US"/>
        </w:rPr>
      </w:pPr>
      <w:r w:rsidRPr="0063157C">
        <w:rPr>
          <w:b/>
          <w:i/>
          <w:sz w:val="28"/>
          <w:szCs w:val="28"/>
        </w:rPr>
        <w:t>Ответ</w:t>
      </w:r>
      <w:r w:rsidRPr="0063157C">
        <w:rPr>
          <w:b/>
          <w:i/>
          <w:sz w:val="28"/>
          <w:szCs w:val="28"/>
          <w:lang w:val="en-US"/>
        </w:rPr>
        <w:t>:</w:t>
      </w:r>
    </w:p>
    <w:p w:rsidR="0063157C" w:rsidRPr="0063157C" w:rsidRDefault="0063157C" w:rsidP="0063157C">
      <w:pPr>
        <w:pStyle w:val="a3"/>
        <w:rPr>
          <w:sz w:val="28"/>
          <w:szCs w:val="28"/>
        </w:rPr>
      </w:pPr>
    </w:p>
    <w:p w:rsidR="008F6FC5" w:rsidRPr="0063157C" w:rsidRDefault="008F6FC5" w:rsidP="006315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57C">
        <w:rPr>
          <w:sz w:val="28"/>
          <w:szCs w:val="28"/>
        </w:rPr>
        <w:t>Написать подробно, на что сделать акценты и что вообще именно Вам хотелось бы получить от посещения наших семинаров по этим тематикам;</w:t>
      </w:r>
    </w:p>
    <w:p w:rsidR="0063157C" w:rsidRPr="0063157C" w:rsidRDefault="0063157C" w:rsidP="0063157C">
      <w:pPr>
        <w:pStyle w:val="a3"/>
        <w:ind w:left="426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rPr>
          <w:sz w:val="28"/>
          <w:szCs w:val="28"/>
        </w:rPr>
      </w:pPr>
    </w:p>
    <w:p w:rsidR="008F6FC5" w:rsidRPr="0063157C" w:rsidRDefault="008F6FC5" w:rsidP="006315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57C">
        <w:rPr>
          <w:sz w:val="28"/>
          <w:szCs w:val="28"/>
        </w:rPr>
        <w:t>Проводить опрос среди Ваших сотрудников и определить количество желающих участвовать в дней открытых</w:t>
      </w:r>
      <w:r w:rsidR="0063157C">
        <w:rPr>
          <w:sz w:val="28"/>
          <w:szCs w:val="28"/>
        </w:rPr>
        <w:t xml:space="preserve"> дверей и</w:t>
      </w:r>
      <w:r w:rsidR="0063157C" w:rsidRPr="0063157C">
        <w:rPr>
          <w:sz w:val="28"/>
          <w:szCs w:val="28"/>
        </w:rPr>
        <w:t>/</w:t>
      </w:r>
      <w:r w:rsidR="0063157C">
        <w:rPr>
          <w:sz w:val="28"/>
          <w:szCs w:val="28"/>
        </w:rPr>
        <w:t>или</w:t>
      </w:r>
      <w:r w:rsidR="0063157C" w:rsidRPr="0063157C">
        <w:rPr>
          <w:sz w:val="28"/>
          <w:szCs w:val="28"/>
        </w:rPr>
        <w:t xml:space="preserve"> 2</w:t>
      </w:r>
      <w:r w:rsidR="0063157C">
        <w:rPr>
          <w:sz w:val="28"/>
          <w:szCs w:val="28"/>
        </w:rPr>
        <w:t>-х дневных семинарах.</w:t>
      </w:r>
    </w:p>
    <w:p w:rsidR="0063157C" w:rsidRDefault="0063157C" w:rsidP="0063157C">
      <w:pPr>
        <w:pStyle w:val="a3"/>
        <w:ind w:left="426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pStyle w:val="a3"/>
        <w:rPr>
          <w:b/>
          <w:i/>
          <w:sz w:val="28"/>
          <w:szCs w:val="28"/>
        </w:rPr>
      </w:pPr>
    </w:p>
    <w:p w:rsidR="008F6FC5" w:rsidRPr="0063157C" w:rsidRDefault="008F6FC5" w:rsidP="006315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57C">
        <w:rPr>
          <w:sz w:val="28"/>
          <w:szCs w:val="28"/>
        </w:rPr>
        <w:t>Указать наиболее удобные даты для посещения дней открытых дверей (5 часов) или\и полный семинар (15 часов - 2 дня) для Вашей компаний.</w:t>
      </w:r>
    </w:p>
    <w:p w:rsidR="0063157C" w:rsidRPr="0063157C" w:rsidRDefault="0063157C" w:rsidP="0063157C">
      <w:pPr>
        <w:pStyle w:val="a3"/>
        <w:ind w:left="426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pStyle w:val="a3"/>
        <w:rPr>
          <w:sz w:val="28"/>
          <w:szCs w:val="28"/>
        </w:rPr>
      </w:pPr>
    </w:p>
    <w:p w:rsidR="008F6FC5" w:rsidRPr="0063157C" w:rsidRDefault="008F6FC5" w:rsidP="006315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57C">
        <w:rPr>
          <w:sz w:val="28"/>
          <w:szCs w:val="28"/>
        </w:rPr>
        <w:t>Вашим сотрудникам желающие принимать участие в семинарах (желательно не менее чем 6) необходимо также  "самостоятельно" выполнять пункты 1-5 выше таким образом если бы они сами " приняли решение участвовать самостоятельно и оплатить за себя - без финансовой поддержки от компаний.</w:t>
      </w:r>
    </w:p>
    <w:p w:rsidR="0063157C" w:rsidRPr="0063157C" w:rsidRDefault="0063157C" w:rsidP="0063157C">
      <w:pPr>
        <w:pStyle w:val="a3"/>
        <w:rPr>
          <w:sz w:val="28"/>
          <w:szCs w:val="28"/>
        </w:rPr>
      </w:pPr>
    </w:p>
    <w:p w:rsidR="0063157C" w:rsidRPr="0063157C" w:rsidRDefault="0063157C" w:rsidP="0063157C">
      <w:pPr>
        <w:pStyle w:val="a3"/>
        <w:ind w:left="426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pStyle w:val="a3"/>
        <w:rPr>
          <w:sz w:val="28"/>
          <w:szCs w:val="28"/>
        </w:rPr>
      </w:pPr>
    </w:p>
    <w:p w:rsidR="008F6FC5" w:rsidRPr="0063157C" w:rsidRDefault="008F6FC5" w:rsidP="006315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57C">
        <w:rPr>
          <w:sz w:val="28"/>
          <w:szCs w:val="28"/>
        </w:rPr>
        <w:t>Сотрудникам желающие принимать участие в семинарах необходимо также ознакомиться с этим письмом, указать свои должности в компаний, а также свое желание или готовность рассмотреть вопрос об индивидуальном участие и оплату за себя для того, чтобы принимать участие либо в 15 часовой полноценный семинар или пяти часовой дней открытых дверей - при необходимости.</w:t>
      </w:r>
    </w:p>
    <w:p w:rsidR="0063157C" w:rsidRPr="0063157C" w:rsidRDefault="0063157C" w:rsidP="0063157C">
      <w:pPr>
        <w:ind w:left="360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rPr>
          <w:sz w:val="28"/>
          <w:szCs w:val="28"/>
        </w:rPr>
      </w:pPr>
    </w:p>
    <w:p w:rsidR="008F6FC5" w:rsidRDefault="008F6FC5" w:rsidP="008F6FC5">
      <w:pPr>
        <w:rPr>
          <w:sz w:val="28"/>
          <w:szCs w:val="28"/>
        </w:rPr>
      </w:pPr>
      <w:r w:rsidRPr="0063157C">
        <w:rPr>
          <w:sz w:val="28"/>
          <w:szCs w:val="28"/>
        </w:rPr>
        <w:lastRenderedPageBreak/>
        <w:t>8. Готова ли Ваша компания рассмотреть вопрос о платном участие в дней открытых дверей?</w:t>
      </w:r>
    </w:p>
    <w:p w:rsidR="0063157C" w:rsidRPr="0063157C" w:rsidRDefault="0063157C" w:rsidP="008F6FC5">
      <w:pPr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8F6FC5" w:rsidRPr="0063157C" w:rsidRDefault="008F6FC5" w:rsidP="0063157C">
      <w:pPr>
        <w:pStyle w:val="a3"/>
        <w:numPr>
          <w:ilvl w:val="0"/>
          <w:numId w:val="5"/>
        </w:numPr>
        <w:ind w:left="284"/>
        <w:rPr>
          <w:sz w:val="28"/>
          <w:szCs w:val="28"/>
        </w:rPr>
      </w:pPr>
      <w:r w:rsidRPr="0063157C">
        <w:rPr>
          <w:sz w:val="28"/>
          <w:szCs w:val="28"/>
        </w:rPr>
        <w:t xml:space="preserve">Готова ли Ваша компания рассмотреть вопрос об участие в 2-х дневных 15 часовые семинары после посещения дней открытых дверей? </w:t>
      </w:r>
    </w:p>
    <w:p w:rsidR="0063157C" w:rsidRDefault="0063157C" w:rsidP="0063157C">
      <w:pPr>
        <w:pStyle w:val="a3"/>
        <w:rPr>
          <w:b/>
          <w:i/>
          <w:sz w:val="28"/>
          <w:szCs w:val="28"/>
        </w:rPr>
      </w:pPr>
    </w:p>
    <w:p w:rsidR="0063157C" w:rsidRPr="0063157C" w:rsidRDefault="0063157C" w:rsidP="0063157C">
      <w:pPr>
        <w:pStyle w:val="a3"/>
        <w:ind w:left="0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pStyle w:val="a3"/>
        <w:rPr>
          <w:sz w:val="28"/>
          <w:szCs w:val="28"/>
        </w:rPr>
      </w:pPr>
    </w:p>
    <w:p w:rsidR="008F6FC5" w:rsidRPr="0063157C" w:rsidRDefault="0063157C" w:rsidP="0063157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FC5" w:rsidRPr="0063157C">
        <w:rPr>
          <w:sz w:val="28"/>
          <w:szCs w:val="28"/>
        </w:rPr>
        <w:t>Если да, желаете ли Ваша компания сделать корпоративный заказ или отправить тол</w:t>
      </w:r>
      <w:r>
        <w:rPr>
          <w:sz w:val="28"/>
          <w:szCs w:val="28"/>
        </w:rPr>
        <w:t xml:space="preserve"> </w:t>
      </w:r>
      <w:r w:rsidR="008F6FC5" w:rsidRPr="0063157C">
        <w:rPr>
          <w:sz w:val="28"/>
          <w:szCs w:val="28"/>
        </w:rPr>
        <w:t xml:space="preserve">ько 1, 2 или 3 сотрудников? </w:t>
      </w:r>
    </w:p>
    <w:p w:rsidR="0063157C" w:rsidRDefault="0063157C" w:rsidP="0063157C">
      <w:pPr>
        <w:pStyle w:val="a3"/>
        <w:rPr>
          <w:b/>
          <w:i/>
          <w:sz w:val="28"/>
          <w:szCs w:val="28"/>
        </w:rPr>
      </w:pPr>
    </w:p>
    <w:p w:rsidR="0063157C" w:rsidRPr="0063157C" w:rsidRDefault="0063157C" w:rsidP="0063157C">
      <w:pPr>
        <w:pStyle w:val="a3"/>
        <w:ind w:left="0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rPr>
          <w:sz w:val="28"/>
          <w:szCs w:val="28"/>
        </w:rPr>
      </w:pPr>
    </w:p>
    <w:p w:rsidR="008F6FC5" w:rsidRDefault="008F6FC5" w:rsidP="008F6FC5">
      <w:pPr>
        <w:rPr>
          <w:sz w:val="28"/>
          <w:szCs w:val="28"/>
        </w:rPr>
      </w:pPr>
      <w:r w:rsidRPr="0063157C">
        <w:rPr>
          <w:sz w:val="28"/>
          <w:szCs w:val="28"/>
        </w:rPr>
        <w:t>11. Готова ли Ваша компания рассмотреть вопрос об участие в 2-х дневных 15 часовых семинары  без предварительного участия в дней открытых дверей?</w:t>
      </w:r>
    </w:p>
    <w:p w:rsidR="0063157C" w:rsidRPr="0063157C" w:rsidRDefault="0063157C" w:rsidP="0063157C">
      <w:pPr>
        <w:pStyle w:val="a3"/>
        <w:ind w:left="0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8F6FC5">
      <w:pPr>
        <w:rPr>
          <w:sz w:val="28"/>
          <w:szCs w:val="28"/>
        </w:rPr>
      </w:pPr>
    </w:p>
    <w:p w:rsidR="008F6FC5" w:rsidRPr="0063157C" w:rsidRDefault="008F6FC5" w:rsidP="0063157C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63157C">
        <w:rPr>
          <w:sz w:val="28"/>
          <w:szCs w:val="28"/>
        </w:rPr>
        <w:t>Готова ли Вашей компаний оказать полной или частичной финансовой поддержки сотрудникам желающие в индивидуальной порядке принимать участие в дней открытых дверей или 2-х дневных семинарах  - при необходимости? В случае частичной поддержки, укажите пожалуйста сколько процентов.</w:t>
      </w:r>
    </w:p>
    <w:p w:rsidR="0063157C" w:rsidRDefault="0063157C" w:rsidP="0063157C">
      <w:pPr>
        <w:pStyle w:val="a3"/>
        <w:rPr>
          <w:sz w:val="28"/>
          <w:szCs w:val="28"/>
        </w:rPr>
      </w:pPr>
    </w:p>
    <w:p w:rsidR="0063157C" w:rsidRPr="0063157C" w:rsidRDefault="0063157C" w:rsidP="0063157C">
      <w:pPr>
        <w:pStyle w:val="a3"/>
        <w:ind w:left="0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pStyle w:val="a3"/>
        <w:rPr>
          <w:sz w:val="28"/>
          <w:szCs w:val="28"/>
        </w:rPr>
      </w:pPr>
    </w:p>
    <w:p w:rsidR="008F6FC5" w:rsidRPr="0063157C" w:rsidRDefault="008F6FC5" w:rsidP="0063157C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63157C">
        <w:rPr>
          <w:sz w:val="28"/>
          <w:szCs w:val="28"/>
        </w:rPr>
        <w:t>Готова ли Ваша компания и/или сотрудники порекомендовать своим коллегам, клиентам и партнерам наши семинары после посещения дней открытых дверей и/или 2-х дневных семинары?</w:t>
      </w:r>
    </w:p>
    <w:p w:rsidR="0063157C" w:rsidRDefault="0063157C" w:rsidP="0063157C">
      <w:pPr>
        <w:pStyle w:val="a3"/>
        <w:rPr>
          <w:b/>
          <w:i/>
          <w:sz w:val="28"/>
          <w:szCs w:val="28"/>
        </w:rPr>
      </w:pPr>
    </w:p>
    <w:p w:rsidR="0063157C" w:rsidRPr="0063157C" w:rsidRDefault="0063157C" w:rsidP="0063157C">
      <w:pPr>
        <w:pStyle w:val="a3"/>
        <w:ind w:left="0"/>
        <w:rPr>
          <w:b/>
          <w:i/>
          <w:sz w:val="28"/>
          <w:szCs w:val="28"/>
        </w:rPr>
      </w:pPr>
      <w:r w:rsidRPr="0063157C">
        <w:rPr>
          <w:b/>
          <w:i/>
          <w:sz w:val="28"/>
          <w:szCs w:val="28"/>
        </w:rPr>
        <w:t>Ответ:</w:t>
      </w:r>
    </w:p>
    <w:p w:rsidR="0063157C" w:rsidRPr="0063157C" w:rsidRDefault="0063157C" w:rsidP="0063157C">
      <w:pPr>
        <w:pStyle w:val="a3"/>
        <w:rPr>
          <w:sz w:val="28"/>
          <w:szCs w:val="28"/>
        </w:rPr>
      </w:pPr>
    </w:p>
    <w:p w:rsidR="001A58E6" w:rsidRDefault="008F6FC5" w:rsidP="008F6FC5">
      <w:pPr>
        <w:rPr>
          <w:sz w:val="28"/>
          <w:szCs w:val="28"/>
        </w:rPr>
      </w:pPr>
      <w:r w:rsidRPr="0063157C">
        <w:rPr>
          <w:sz w:val="28"/>
          <w:szCs w:val="28"/>
        </w:rPr>
        <w:t>14. Какие ещё у Вас есть пожелания или вопросы?</w:t>
      </w:r>
    </w:p>
    <w:p w:rsidR="0063157C" w:rsidRDefault="0063157C" w:rsidP="008F6FC5">
      <w:pPr>
        <w:rPr>
          <w:sz w:val="28"/>
          <w:szCs w:val="28"/>
        </w:rPr>
      </w:pPr>
    </w:p>
    <w:p w:rsidR="00371735" w:rsidRDefault="00371735" w:rsidP="008F6FC5">
      <w:pPr>
        <w:rPr>
          <w:sz w:val="28"/>
          <w:szCs w:val="28"/>
        </w:rPr>
      </w:pPr>
    </w:p>
    <w:p w:rsidR="00371735" w:rsidRPr="00371735" w:rsidRDefault="00371735" w:rsidP="008F6FC5">
      <w:pPr>
        <w:rPr>
          <w:sz w:val="28"/>
          <w:szCs w:val="28"/>
        </w:rPr>
      </w:pPr>
      <w:r>
        <w:rPr>
          <w:sz w:val="28"/>
          <w:szCs w:val="28"/>
        </w:rPr>
        <w:t>Заполненную анкету отправить на</w:t>
      </w:r>
      <w:r>
        <w:rPr>
          <w:sz w:val="28"/>
          <w:szCs w:val="28"/>
          <w:lang w:val="en-US"/>
        </w:rPr>
        <w:t xml:space="preserve"> busenglishseminars@mail.ru</w:t>
      </w:r>
      <w:bookmarkStart w:id="0" w:name="_GoBack"/>
      <w:bookmarkEnd w:id="0"/>
    </w:p>
    <w:sectPr w:rsidR="00371735" w:rsidRPr="00371735" w:rsidSect="0063157C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649"/>
    <w:multiLevelType w:val="hybridMultilevel"/>
    <w:tmpl w:val="482067F0"/>
    <w:lvl w:ilvl="0" w:tplc="C22E1AE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01DCF"/>
    <w:multiLevelType w:val="hybridMultilevel"/>
    <w:tmpl w:val="C0AAE0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2746"/>
    <w:multiLevelType w:val="hybridMultilevel"/>
    <w:tmpl w:val="A11EA340"/>
    <w:lvl w:ilvl="0" w:tplc="9F2E2D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B5F4A"/>
    <w:multiLevelType w:val="hybridMultilevel"/>
    <w:tmpl w:val="F4D8B550"/>
    <w:lvl w:ilvl="0" w:tplc="9A94AF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3B5F"/>
    <w:multiLevelType w:val="hybridMultilevel"/>
    <w:tmpl w:val="2408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E6"/>
    <w:rsid w:val="001A58E6"/>
    <w:rsid w:val="00371735"/>
    <w:rsid w:val="0063157C"/>
    <w:rsid w:val="008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Freidrih</dc:creator>
  <cp:keywords/>
  <dc:description/>
  <cp:lastModifiedBy>Freidrih</cp:lastModifiedBy>
  <cp:revision>7</cp:revision>
  <dcterms:created xsi:type="dcterms:W3CDTF">2016-09-01T14:37:00Z</dcterms:created>
  <dcterms:modified xsi:type="dcterms:W3CDTF">2016-09-01T14:56:00Z</dcterms:modified>
</cp:coreProperties>
</file>